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8"/>
        <w:gridCol w:w="6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Dwulecie zaś gdy zostało wypełnione otrzymał następcę Feliks Porcjusza Festusa chcąc zarówno względy złożyć Judejczykom Feliks pozostawił Pawła który jest związany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lat* Feliks otrzymał następcę,** Porcjusza Festusa.*** **** Chcąc jednak zyskać względy Żydów,***** Feliks pozostawił Pawła w więzieniu.******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Dwulecie zaś (gdy zostało wypełnione), otrzymał następcę Feliks: Porcjusza Festusa. Chcąc łaskę złożyć Judejczykom, Feliks pozostawił Pawła związanym.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Dwulecie zaś gdy zostało wypełnione otrzymał następcę Feliks Porcjusza Festusa chcąc zarówno względy złożyć Judejczykom Feliks pozostawił Pawła który jest związany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Cezarea stała się więc przymusową bazą Pawła. W tym czasie Łukasz mógł zebrać materiał do swojej Ewangelii (&lt;x&gt;510 24:27&lt;/x&gt;L.).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nie mówi, dlaczego Feliks został zastąpiony na urzędzie. W tym czasie natomiast doszło do bijatyki między Żydami a poganami na rynku Cezarei. Feliks nasłał na nich oddział wojska i wielu Żydów zginęło. Poskarżyli się oni wówczas do Nerona, który odwołał Feliksa.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Festus urzędował w latach 58 l. 59-62 r. po Chr. Uważa się go za człowieka godziwszego niż Feliks, choć Pawłowi nie działo się pod jego władzą lepiej. Pod. jak jego poprzednik chciał zyskać względy Żydów. W 62 r. Festusa zastąpił Albinus; Festus w sporej mierze oczyścił ziemię Izraela z rozbójników. Znany był z surowości dla burzycieli pokoju (&lt;x&gt;510 24:27&lt;/x&gt;L.).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25:1&lt;/x&gt;; &lt;x&gt;510 26:24-25&lt;/x&gt;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15:15&lt;/x&gt;; &lt;x&gt;510 12:3&lt;/x&gt;; &lt;x&gt;510 25:9&lt;/x&gt;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2024-04-29T00:40:35Z</dcterms:modified>
</cp:coreProperties>
</file>