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2"/>
        <w:gridCol w:w="55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których i idąc do Damaszku z władzą i pełnomocnictwem od arcykapłanów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związku z tym właśnie, udając się do Damaszku* z pełnomocnictwem i poleceniem arcykapłanów,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tych* idąc do Damaszku z władzą i pozwoleniem arcykapłanów,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których i idąc do Damaszku z władzą i pełnomocnictwem od arcykapłanów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w takich okolicznościach szedłem do Damaszku. Miałem z sobą pełnomocnictwo i polecenie arcykapłanów.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jechałem do Damaszku, mając upoważnienie i zlecenie od naczelnych kapłanów.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czem, gdym też do Damaszku jechał, mając władzę i zlecenie od przedniejszych kapłanów,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czym, gdym do Damaszku jachał, z władzą i dozwoleniem przedniejszych kapłanów,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odbywałem drogę do Damaszku z upoważnienia i z polecenia najwyższych kapłanów.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okolicznościach, jadąc do Damaszku z pełnomocnictwem i poleceniem arcykapłanów,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celu jechałem do Damaszku z upoważnienia i polecenia najwyższych kapłanów.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 też wyruszyłem do Damaszku, mając specjalne upoważnienie od wyższych kapłanów.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w tej akcji byłem w drodze do Damaszku, mając od arcykapłanów upoważnienie i plenipotencje,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takim nastawieniem wyruszyłem do Damaszku, zaopatrzony w pełnomocnictwa i upoważnienia od arcykapłanów.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takim nastawieniem wyruszyłem do Damaszku, mając pełnomocnictwo i polecenie od arcykapłanów.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Ідучи до Дамаска в цих справах, з владою і наказом від архиєреїв,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sprawach wyruszyłem do Damaszku, razem z władzą i pełnomocnictwem arcykapłanów.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jednej takiej okazji zdążałem do Dammeseku z wszelkimi pełnomocnictwami i władzą głównych kohanim.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”Kiedy w związku z tymi staraniami wędrowałem do Damaszku z pełnomocnictwem i zleceniem od naczelnych kapłanów,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takim właśnie zamiarem jechałem do Damaszku, mając autorytet i pełnomocnictwo najwyższych kapłanów.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9:3-8&lt;/x&gt;; &lt;x&gt;510 22:6-11&lt;/x&gt;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Prawdopodobnie: "w tych" (zamiarach).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2024-05-04T05:14:09Z</dcterms:modified>
</cp:coreProperties>
</file>