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5"/>
        <w:gridCol w:w="3388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zboczyć na jakąś wyspę.*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wyspę zaś jakąś trzeba my wypaść*".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Kierujmy się zatem na jakąś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być wyrzuceni na jakąś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musimy opaść na niektórej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musimy wyniść na niejaki wysep.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przecież dopłynąć do jakiejś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wyrzuceni na jakąś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przecież dopłynąć do jakiejś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dopłyniemy do jakiejś wyspy”.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Powinniśmy natknąć się tu na jakąś wyspę”.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Będziemy wyrzuceni na brzeg pewnej wyspy.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Wylądujemy na jakiejś wyspieʼ.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мусимо дійти до якогось острова.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potrzeba nam, abyśmy byli wyrzuceni na pewną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musimy osiąść na mieliźnie przy jakiejś wyspie".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zostać wyrzuceni na brzeg jakiejś wyspy”.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zostaniemy wyrzuceni na brzeg jakiejś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"my wypaść" - składniej: "trzeba. byśmy wypadli".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2024-05-07T20:12:47Z</dcterms:modified>
</cp:coreProperties>
</file>