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trzech miesiącach zostaliśmy wyprowadzonymi na statku który przezimował na tej wyspie aleksandryjskim z oznaczeniem bliźniąt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statkiem, który zimował na wyspie, aleksandryjskim,* z godłem Bliźniąt.**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trzech miesiącach wypłynęliśmy na statku, (który przezimował) na (tej) wyspie, aleksandryjskim, oznaczającym się Dioskurami.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trzech miesiącach zostaliśmy wyprowadzonymi na statku który przezimował na (tej) wyspie aleksandryjskim z oznaczeniem bliźniąt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Bliźniąt,  l. Dioskurów,  tj.  synów  Zeusa i Ledy, Kastora i Polluksa.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2024-05-01T20:52:48Z</dcterms:modified>
</cp:coreProperties>
</file>