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3188"/>
        <w:gridCol w:w="4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sprowadzonymi w dół do Syrakuz pozostaliśmy dni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przypłynęliśmy do Syrakuz,* gdzie pozostaliśmy trzy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wpłynąwszy do Syrakuz, zatrzymaliśmy się dni trzy*.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sprowadzonymi w dół do Syrakuz pozostaliśmy dni trzy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Syrakuzy : główne miasto Sycylii, 120 km od Malty.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"dni trzy"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2024-05-01T15:02:53Z</dcterms:modified>
</cp:coreProperties>
</file>