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5"/>
        <w:gridCol w:w="5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zebrał zaś Paweł chrustu mnóstwo i gdy nałożył na ognisko żmija z gorąca wyszedłszy uczepiła się ręki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Paweł zgarnął kupę chrustu i włożył na ogień, od gorąca wypełzła żmija i uczepiła się jego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zebrał) zaś Paweł chrustu pewną mnogość i (gdy nałożył) na ognisko, żmija z gorąca wyszedłszy uczepiła się ręki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zebrał zaś Paweł chrustu mnóstwo i gdy nałożył na ognisko żmija z gorąca wyszedłszy uczepiła się ręki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Paweł zgarnął kupę chrustu i włożył ją na ogień, od gorąca wypełzła żmija i uczepiła się jego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Paweł nazbierał naręcze chrustu i nałożył na ogień, na skutek gorąca wypełzła żmija i uczepiła się jego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Paweł nagarnął gromadę chrustu i kładł na ogień, wyrwawszy się żmija z gorąca, przypięła się do ręki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Paweł nazbierał niemało chrustu suchego i kładł na ogień, wyrwawszy się jaszczurka od ciepła, ujęła się ręki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Paweł nazbierał wielką naręcz chrustu i dołożył do ognia, żmija, która wypełzła na skutek gorąca, uczepiła się jego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Paweł zgarnął kupę chrustu i nakładał ją na ogień, wypełzła od gorąca żmija i uczepiła się jego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Paweł uzbierał naręcze chrustu i wrzucił do ognia, żmija wypełzła na skutek gorąca i uczepiła się jego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Paweł uzbierał naręcze chrustu i wrzucił je do ognia, z powodu gorąca wypełzła żmija i uczepiła się jego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nazbierał całą wiązkę patyków i kładł na ognisko. Wypełzła wtedy pod wpływem gorąca żmija i uczepiła się jego ręki.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zgarnął naręcze chrustu, aby podsycić ogień; nagle, pod wpływem gorąca, wypełzła żmija i ukąsiła go w rękę.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nazbierał trochę chrustu i rzucał go na ogień. Pod wpływem ciepła wypełzła żmija i uczepiła się jego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Павло ж назбирав купу хмизу й поклав на вогонь, змія, виповзши з жару, вкусила його за руку.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zebrał pewną ilość chrustu oraz nałożył na ognisko. Ale z gorąca wyszła żmija i uczepiła się jego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 zebrał wiązkę chrustu i dorzucał do ognia, gdy jadowita żmija, wypłoszona przez żar, przylgnęła do jego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Paweł zebrał wiązkę chrustu i położył ją na ogień, pod wpływem gorąca wypełzła żmija i uczepiła się jego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Paweł nazbierał chrustu i dorzucił do ogniska, z powodu gorąca wypełzła spod gałęzi żmija i uczepiła się jego 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2024-05-01T16:00:29Z</dcterms:modified>
</cp:coreProperties>
</file>