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1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nieświadomości* to zrobiliście, podobnie jak wasi przełożeni;**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wiem, że w niewiedzy dokonaliście, jak właśnie i przywódcy wasi.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bracia wiem że zgodnie z niewiedzą uczyniliście tak, jak i przywódcy wasi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zrobiliście to nieświadomi rzeczy. Wasi przełożeni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wiem, że uczyniliście to z nieświadomości, tak jak 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bracia! wiem, żeście to z niewiadomości uczynili, jako i książęta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 wiem, żeście z niewiadomości uczynili, jako i przełożeni waszy.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wiem, bracia, że działaliście w nieświadomości, tak samo jak zwierzchnicy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w nieświadomości działaliście, jak i wasi przełożeni;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wiem, bracia, że działaliście w nieświadomości, tak samo jak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Wiem teraz, że tak jak wasi zwierzchnicy, zrobiliście to z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wiem, bracia, że z niewiedzy to zrobiliście, podobnie i wasi zwierzchnicy.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bracia, wiem, że wy i wasi przywódcy, uczyniliście to z niewiedzy.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bracia, że działaliście w nieświadomości, zarówno wy, jak i wasi 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тепер, [мужі] - братове, знаю, що зробили ви так через незнання, - і так само ваші можновладці.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też, bracia, wiem, że wy oraz wasi przywódcy dokonaliście tego podczas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wiem, żeście nie pojmowali wagi swoich czynów, nie pojęli jej też wasi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wiem, że działaliście w niewiedzy, tak jak wasi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Teraz jednak wiem, że działaliście w nieświadomości, tak jak i wasi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23:34&lt;/x&gt;; &lt;x&gt;530 2:8&lt;/x&gt;;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13:27&lt;/x&gt;; 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2024-04-29T00:02:41Z</dcterms:modified>
</cp:coreProperties>
</file>