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4"/>
        <w:gridCol w:w="6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trzeba niebu wprawdzie przyjąć aż do czasów przywrócenia wszystkich o których powiedział Bóg przez usta wszystkich świętych Jego proroków od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przyjąć aż do czasów odnowy* wszystkiego,** o czym Bóg mówił od wieku przez usta swoich świętych proroków.***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trzeba, (żeby) niebo przyjęło aż do czasów ponownego ustanowienia wszystkich (rzeczy, o) których powiedział Bóg przez usta świętych od wieku Jego proroków*.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trzeba niebu wprawdzie przyjąć aż do czasów przywrócenia wszystkich (o) których powiedział Bóg przez usta wszystkich świętych Jego proroków od wieku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17:11&lt;/x&gt;; &lt;x&gt;470 19:28&lt;/x&gt;; &lt;x&gt;510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Czasy odnowy wszystkiego, ἀποκατάστασις, zob. &lt;x&gt;730 21:1&lt;/x&gt;; &lt;x&gt;520 8:20-22&lt;/x&gt;. Jezus użył cz, mówiąc o odnowie czasów Eliasza i Jana Chrzciciela (&lt;x&gt;470 17:11&lt;/x&gt;; &lt;x&gt;480 9:12&lt;/x&gt;) oraz o równoległej działalności uczniów (&lt;x&gt;510 1:6&lt;/x&gt;).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"od wieku Jego proroków": "Jego proroków od wieku"; "od wieków proroków, tych ich"; "proroków świętych Jego od wieku"; "Jego od wieku proroków"; "proroków Jego od wieku"; "Jego proroków".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2024-04-29T02:26:40Z</dcterms:modified>
</cp:coreProperties>
</file>