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dodatkowo zagroziwszy uwolnili ich nic znajdując tego jak mogliby ukarać ich z powodu ludu gdyż wszyscy chwalili Boga z powodu tego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dalszych groźbach zwolnili ich, nie znajdując nic, za co mogliby ich ukarać – z powodu ludu,* wszyscy bowiem chwalili Boga za to, co się stało;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jeszcze zagroziwszy uwolnili ich, nic znajdując (tego), jak mogliby ukarać ich, z powodu ludu, bo wszyscy oddawali chwałę Bogu z powodu (tego) (co się stało).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dodatkowo zagroziwszy uwolnili ich nic znajdując (tego) jak mogliby ukarać ich z powodu ludu gdyż wszyscy chwalili Boga z powodu (tego) co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21:26&lt;/x&gt;; &lt;x&gt;490 20:19&lt;/x&gt;; &lt;x&gt;510 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2024-05-07T03:54:16Z</dcterms:modified>
</cp:coreProperties>
</file>