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 wiarę w wiarę, jak napisane jest: ― zaś sprawiedliwy z  wiary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Objawiona w niej jest sprawiedliwość Boga,* z wiary w wiarę,** *** jak napisano: Sprawiedliwy zaś z wiary żyć będzie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bowiem Boga w niej jest 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tak, jak jest napisane zaś sprawiedliwy z wiary będzie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 Boga :  tj.  (1)  sprawiedliwość, której zasady ustala Bóg (gen. subiectivus);  (2)  sprawiedliwość  Bożego  rodzaju (gen. obiectivus, (3) sprawiedliwość w sensie atrybutu Boga (gen. attributivus).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wiary w wiarę, ἐκ  πίστεως  εἰς  πίστιν, lub: przez wiarę dla (l. do)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3:21-22&lt;/x&gt;; &lt;x&gt;570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2:4&lt;/x&gt;; &lt;x&gt;550 3:11&lt;/x&gt;; &lt;x&gt;650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2024-04-25T15:56:40Z</dcterms:modified>
</cp:coreProperties>
</file>