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 każdej bezbożności i niesprawiedliwości ludzi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prawdę w niesprawiedliwości zatrzymujących,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tych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z nieba objawia się bowiem przeciw wszelkiej bezbożności i niesprawiedliwości* ludzi,** którzy w niesprawiedliwości*** tłumią prawdę.****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przeciwko każdej bezbożności i niesprawiedliwości ludzi, (tych) prawdę w niesprawiedliwości zatrzymujących,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(tych) prawdę w niesprawiedliwości zatrzymujących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nieprawości – w obu przypadkach w tym wersecie.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&lt;x&gt;580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niesprawiedliwością.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2024-04-25T19:36:58Z</dcterms:modified>
</cp:coreProperties>
</file>