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została ogłoszona przez ― proroków Jego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(Bóg) już wcześniej przyobiecał przez swoich proroków w Pismach Świętych*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wcześniej została ogłoszona poprzez proroków Jego w pismach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&lt;x&gt;520 16:25-26&lt;/x&gt;;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2024-04-25T16:29:43Z</dcterms:modified>
</cp:coreProperties>
</file>