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71"/>
        <w:gridCol w:w="3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właściwie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Mieniąc się być mądrymi,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powiedając się być mądrymi, głupiemi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Mienili się mądrymi, a stali się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Uważali, że są mądrzy, a dali się ogłupić.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siebie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uczonych się uważając, okazali się głupcami.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się za mądrych, zgłupieli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Називаючи себе мудрими, - подуріли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Zapewniając, że są mądrzy zostali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zapewniania, iż są mądrzy, stali się głupi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w rzeczywistości stali się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2024-03-29T14:46:39Z</dcterms:modified>
</cp:coreProperties>
</file>