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9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wypełnionych wszelką niesprawiedliwością, niegodziwością, chciwością, złością, napełnionych zawiścią, morderstwem, sporem, oszustwem, złośliwością, plotkarstwem,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każdą niesprawiedliwością nierządem niegodziwością chciwością złością napełnionych zawiścią morderstwem kłótnią oszustwem złośliwością plotkarzy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(ich), pełnych wszelkiej niesprawiedliwości, zła, chciwości, niegodziwości; pełnych zazdrości, mordu, kłótni, podstępu, złośliwości; plotkarzy,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wypełnionych każdą niesprawiedliwością, niegodziwością, zachłannością, złością*, (jako) napełnionych zawiścią, zabójstwem, sporem, podstępem, złośliwością, obmówców,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każdą niesprawiedliwością nierządem niegodziwością chciwością złością napełnionych zawiścią morderstwem kłótnią oszustwem złośliwością plotkarzy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"niegodziwością, zachłannością, złością": "niegodziwością, złością, zachłannością"; "złością, niegodziwością, zachłannością"; "złością, nierządem, zachłannością"; "nierządem, niegodziwością, zachłannością, złością"; "niegodziwością, nierządem, zachłannością, złością"; "i nierządem, zachłannością, złością"; "zachłannością, złością".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2024-04-17T13:38:01Z</dcterms:modified>
</cp:coreProperties>
</file>