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mówi: Dałem znaleźć ― Mnie nie szukającym, jawny stałem się ― Mnie nie pytającym.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o 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odważnie mówi: Dałem się znaleźć tym, którzy Mnie nie szukali, stałem się widoczny dla tych, którzy o Mnie nie pytali.*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ośmiela się i mówi: Dałem się znaleźć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nie szukających, widzialny stałem się (o) mnie nie dopytywającym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ośmiela się i mówi dałem się znaleźć Ja nie szukającym widzialny stałem się (o) Mnie nie pytających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 mówi: Zostałem znaleziony przez tych,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śmiałości używając mówi: Jestem znaleziony od tych, którzy mnie nie szukali, i jestem objawiony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śmie, i mówi: Jestem nalezion od tych, którzy mię nie szukali, jawniem się okazał tym, którzy się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odważa się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waży się nawet powiedzieć: Dałem się znaleźć tym, Którzy mnie nie szukali, Objawiłem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nawet się ośmiela i mówi: Dałem się znaleźć tym, którzy Mnie nie szukają, objawiłem się tym, którzy nie pytają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dodaje nawet: Znaleźli Mnie ci, którzy Mnie nie szukali, ukazałem się tym, którzy o Mnie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Izajasz odważnie prorokuje: „Dałem się znaleźć tym, którzy mnie nie szukali; objawiłem się tym, którzy o mnie nie pytali”.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nie waha się powiedzieć: Dałem się znaleźć tym, którzy mnie nie szukali; objawiłem się tym, co nie pytali o 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natomiast nie lęka się powiedzieć: ʼZnaleźli Mnie ci, którzy Mnie nie szukali, objawiłem się tym, którzy nie pytali o Mnieʼ.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сміливо каже: Знайшли мене ті, які мене не шукали; відкрився я тим, що про мене не розпитували.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ośmielając się, mówi: Zostałem znaleziony przez tych, którzy mnie nie szukali, i stałem się widoczny tym, którzy się mnie nie 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Jesza'jahu śmiało rzecze: "Znaleźli mnie ci, którzy mnie nie szukali, Poznali mnie ci, którzy o mnie nie pytali",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bardzo się ośmiela i mówi: ”Znaleźli mnie ci, którzy mnie nie szukali; ujawniłem się tym, którzy o mnie nie pytali”.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odważył się przekazać takie słowa od Boga: „Pozwoliłem się znaleźć tym, którzy Mnie nie szukali, i pokazałem się tym, którzy o Mnie nie pytali”.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2024-04-24T15:41:46Z</dcterms:modified>
</cp:coreProperties>
</file>