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6"/>
        <w:gridCol w:w="3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2024-04-19T10:05:43Z</dcterms:modified>
</cp:coreProperties>
</file>