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2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 wiary sprawiedliwość tak mówi: Nie powiedziałbyś w ― sercu swoim: Kto wstąpi do ― nieba? To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z wiary mówi tak: Nie mów w swoim sercu: Kto wstąpi do nieba? To znaczy, aby sprowadzić Chrystusa;*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 wiary usprawiedliwienie tak mówi: Nie powiedz w sercu twym: Kto wstąpi do nieba? To jest, (aby) Pomazańca sprowadzić*;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przekład &lt;x&gt;50 30:11-14&lt;/x&gt;. Mówić w swoim sercu to myśleć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"aby Pomazańca sprowadzić" - w oryginale infinitivus celu z dopełnieniem bliższym.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2024-04-25T14:42:56Z</dcterms:modified>
</cp:coreProperties>
</file>