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wyznasz, że Panem jest Jezus, i uwierzysz w swym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ustami wyznasz Pana Jezusa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jeźlibyś usty wyznał Pana Jezusa i uwierzyłbyś w sercu twojem, że go Bóg z martwych wzbudził,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jeślibyś wyznał usty twoimi Pana Jezusa i uwierzyłbyś w sercu twoim, że go Bóg z martwych wzbudził, zbawion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ustami swoimi wyznasz, że JEZUS JEST PANEM, i w sercu swoim uwierzysz, że Bóg Go wskrzesił z martwych – osiągniesz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swoimi wyznasz, że Jezus jest Panem, i uwierzysz w sercu swoim, że Bóg wzbudził go z martwych,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swoimi ustami wyznasz, że Panem jest Jezus,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wyznasz ustami, że Jezus jest Panem, i uwierzysz w 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wyznasz swoimi ustami, że Panem Jezus, i w sercu swoim uwierzysz, że Bóg Go wskrzesił z martwych, dostąpisz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wyznasz ustami, że Jezus jest Panem i uwierzysz całym sercem, że Bóg wzbudził go z martwych, będziesz zbawiony.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uroczyście wyznasz ustami swymi, że Jezus jest Panem, i sercem swoim uwierzysz, że Bóg spowodował Jego zmartwychwstanie, otrzymasz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визнаєш своїми вустами Ісуса Господа і повіриш у своєму серці, що Бог підняв його з мертвих, -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przez swoje usta wyznasz Pana Jezusa i uwierzysz w swym sercu, że Bóg go wzbudził z martwych zostaniesz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publicznie wyznasz ustami, że Jeszua jest Panem, i ufasz w sercu, że Bóg wskrzesił Go z martwych, będziesz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publicznie wyznasz to ʼsłowo w twoich ustachʼ, że Jezus jest Panem, i w swoim sercu uwierzysz, że Bóg wskrzesił go z martwych, to będziesz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własnymi ustami wyznasz, że Jezus jest twoim Panem, i jeśli w sercu uwierzysz, że Bóg wskrzesił Go z martwych, zostaniesz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2024-04-18T01:11:20Z</dcterms:modified>
</cp:coreProperties>
</file>