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6"/>
        <w:gridCol w:w="4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zostaną zaćmione ― oczy 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widzieć, a ― grzbiet ich na zawsze zegnij.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zostaną zaćmione oczy ich by nie widzieć i grzbiet ich przez całą zegnijcie równocześnie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oczy zostaną dotknięte zaćmieniem, aby nie widzieli, a ich grzbiet zegnij na zawsze.*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zostaną pogrążone w ciemności oczy ich, (by) nie widzieć*, i grzbiet ich przez cały** równocześnie zegnij.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zostaną zaćmione oczy ich (by) nie widzieć i grzbiet ich przez całą zegnijcie równocześnie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pociemnieje im w oczach, tak by nie widzieli, a ich grzbiet zegnij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zaćmią się ich oczy, aby nie widzieli, a ich grzbiet zawsze pochylaj.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zaćmione będą oczy ich, aby nie widzieli, a grzbietu ich zawsze nachylaj.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zaćmione oczy ich, aby nie widzieli, a grzbietu ich zawżdy nachylaj.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oczy ich się zaćmią, by nie mogli widzieć, a grzbiet ich trzymaj zawsze pochylony!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zaćmią się ich oczy, Aby nie widzieli, A grzbiet ich pochyl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oczy zostaną pogrążone w ciemności, aby nie widzieli, a ich grzbiet zegnij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zaćmią się ich oczy, aby nie widzieli, a kark ich zegnij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ciemnością napełnią się ich oczy, tak że widzieć nie będą, a grzbiet ich zegnij na zawsze”.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ciemność zaćmi ich oczy tak, aby nie widzieli, a kark im zegnij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oczy ich zaćmią się tak, by nie widzieli, a kark ich zegnij na zawszeʼ.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затемніють їхні очі, щоб не бачили, і хай їхня спина завжди буде зігнута!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zostaną zaćmione ich oczy, aby nie widzieć, a ich plecy zegnij dla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oczy ich pociemnieją, aby nie widzieli, z karkami wciąż zgiętymi".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ich oczy pogrążą w ciemności, żeby nie widzieć, a plecy ich zawsze pochylaj”.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oczy zaćmią się i niczego nie zobaczą, a ich grzbiet zegnie się pod ciężarem”.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69:23-24&lt;/x&gt;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infinitivus zamierzonego skutku. Składniej: "aby nie widziały".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czas.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2024-03-29T13:49:48Z</dcterms:modified>
</cp:coreProperties>
</file>