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45"/>
        <w:gridCol w:w="48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Wam zaś mówię, ― narodom: Na ile ― więc jestem ja narodów wysłannikiem, ― służbę mą chwalę,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Wam bowiem mówię poganom na ile wprawdzie jestem ja pogan wysłannik posługę moją chwalę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Wam natomiast, z narodów, mówię: Na ile ja jestem apostołem narodów,* doceniam moją posługę.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Wam zaś mówię, poganom. Na ile więc jestem ja pogan* wysłannikiem, służbę mą otaczam chwałą,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Wam bowiem mówię poganom na ile wprawdzie jestem ja pogan wysłannik posługę moją chwalę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Wam natomiast, przedstawicielom narodów, mówię: Jako apostoł narodów, cieszę się z mojego zadania.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bowiem do was, pogan. Na ile jestem apostołem pogan, chlubię się swoją służbą;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mówię wam poganom, ilem ja jest Apostołem pogan, usługiwanie moje zalecam,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powiadam wam, Poganom, pókim ja jest Apostołem Poganów, usługowanie moje czcić będę,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was zaś, pogan, mówię: będąc apostołem pogan, przez cały czas chlubię się posługiwaniem swoim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was zaś, którzy jesteście z pogan, mówię: Skoro już jestem apostołem pogan, służbę moją chlubnie wykonuję;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zaś wam, poganom: Właśnie jako apostoł pogan chlubię się swoją służbą.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Zwracam się do was, do pogan! Jako apostoł pogan staram się dobrze wypełniać moją posługę w nadziei,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was mówię, do pogan: Ja jako apostoł pogan wysławiam to moje posługiwanie,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Zwracam się teraz do wierzących, którzy pochodzą z pogan. Jako apostoł narodów mam zaszczyt pełnić służbę wśród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Wam zaś, poganie, powiadam: O ile ja sam jestem apostołem pogan, o tyle chlubić się będę mym posługiwaniem,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Кажу вам, поганам: Оскільки я є апостолом для поган, прославляю моє служіння;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mówię wam, poganom. Przez ile czasu ja jestem apostołem pogan wynoszę swoją służbę,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tym z was, którzy są nie-Żydami, powiadam to: ponieważ sam jestem wysłannikiem posłanym do nie-Żydów, nagłaśniam wagę mojej pracy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mówię do was, ludzi z narodów. Skoro w rzeczywistości jestem apostołem dla narodów, przysparzam chwały memu usługiwaniu;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kilka słów do was, wierzących pogan. Ciągle podkreślam, że jestem apostołem posłanym do pogan.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9:15&lt;/x&gt;; &lt;x&gt;510 22:21&lt;/x&gt;; &lt;x&gt;550 1:16&lt;/x&gt;; &lt;x&gt;550 2:8&lt;/x&gt;; &lt;x&gt;560 3:8&lt;/x&gt;; &lt;x&gt;610 2:7&lt;/x&gt;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do pogan.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2024-04-27T01:22:11Z</dcterms:modified>
</cp:coreProperties>
</file>