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1"/>
        <w:gridCol w:w="4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― odrzucenie ich, pojednaniem świata, czym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[będzie 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przyjęcie, jeśli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z martwych?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odrzucanie ich pojednanie świata czym przyjęcie jeśli nie życie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ich odrzucenie* jest pojednaniem** świata, to czym przyjęcie, jeśli nie ożyciem z martwych?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odrzucenie ich pojednaniem świata, czym dobranie*, jeśli nie życiem z martwych**?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odrzucanie ich pojednanie świata czym przyjęcie jeśli nie życie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ich bunt przyniósł światu pojednanie, to co przyniesie ich przyjęcie, jeśli nie wzbudzone z martwych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odrzucenie ich stało się pojednaniem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świata, czym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przyjęcie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jeśli nie powstaniem z martwych do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jeźlić odrzucenie ich jest pojednaniem świata, cóż będzie przyjęcie ich, tylko ożycie od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ich odrzucenie jest zjednanim świata: jakież przyjęcie - jedno żywot z martwych?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ich odrzucenie przyniosło światu pojednanie, to czymże będzie ich przyjęcie, jeżeli nie powstaniem ze śmierci do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odrzucenie ich jest pojednaniem świata, to czym będzie przyjęcie ich, jeśli nie powstaniem do życia z martwych?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odrzucenie ich okazało się pojednaniem dla świata, to czym będzie przyjęcie ich, jeśli nie powstaniem z martwych do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ich odrzucenie przyniosło pojednanie światu, czymże będzie ich przyjęcie, jeśli nie przywróceniem do życia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bowiem ich odrzucenie — pojednaniem dla świata, czym przygarnięcie, jeśli nie życiem [po powstaniu] z martwych?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bowiem ich odrzucenie posłużyło światu do pojednania, to ich ponowne przyjęcie będzie jak powrót ze śmierci do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ich odrzucenie stało się pojednaniem dla świata, to czyż powrót ich nie stanie się powrotem do życia z krainy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їхнє відкинення є примиренням для світу, то чим же є їхнє прийняття, як не життям із мертвих?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ich porzucenie jest pojednaniem świata, czym będzie ich przyjęcie, jeśli nie życiem z 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odrzucenie przez nich Jeszui oznacza pojednanie dla świata, to co będzie oznaczać przyjęcie Go przez nich? To będzie powstanie do życia z martwych!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ich odrzucenie oznacza dla świata pojednanie, to co będzie oznaczać ich przyjęcie, jeśli nie życie spośród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ich odrzucenie przyniosło światu pojednanie z Bogiem, to ich ponowne przyjęcie będzie przejściem ze śmierci do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odrzucenie, ἀποβολή, tj. ich odrzucenie Jezusa (gen. obiectivus). Ono doprowadziło do zwrócenia się apostołów do pogan i doprowadziło do ich wejścia do Królestwa. Opisem powstania z martwych jest &lt;x&gt;450 12:10&lt;/x&gt; oraz &lt;x&gt;450 14:4&lt;/x&gt;. Odrzucenie nie może oznaczać odrzucenia Żydów, zob. &lt;x&gt;520 11:1&lt;/x&gt;, 11. Inaczej Paweł przeczyłby sam sobie. Poza tym zob.: &lt;x&gt;10 17:3-8&lt;/x&gt;;&lt;x&gt;10 26:2-5&lt;/x&gt;;&lt;x&gt;10 28:3-4&lt;/x&gt;; &lt;x&gt;20 34:27&lt;/x&gt;; &lt;x&gt;100 7:12-16&lt;/x&gt;; &lt;x&gt;300 31:20&lt;/x&gt;;&lt;x&gt;300 31:31-37&lt;/x&gt; oraz proroctwo Ozeasza. Z Rz 9-11 wynika miłosierdzie dla Żydów: &lt;x&gt;520 11:25-29&lt;/x&gt;. Na podstawie tego frg. niektórzy wnoszą, że wg Pawła nawrócenie Żydów zbiegnie się z powszechnym zmartwychwstaniem. Jednak nie można wykluczyć, że Paweł używa języka przenośni.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pojednaniem, καταλλαγή, zob. &lt;x&gt;540 5:1819&lt;/x&gt;, lub: zyskiem (z wymiany).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"przyjęcie".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 martwych" - sens: po zmartwychwstaniu.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2024-04-25T16:15:39Z</dcterms:modified>
</cp:coreProperties>
</file>