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 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[trzymać]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niewiedzy, bracia, ― tajemnicy tej,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byli w sobie samych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roztropni, gdyż zatwardziałość na część ― Izraela stała się aż do kiedy ― wypełnienie ― narodów weszłoby,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aby wy nie rozumieć bracia o tajemnicy tej aby nie bylibyście w sobie samych rozumni że zatwardziałość serca z poszczególna Izraela stała się aż do którego wypełnienie pogan weszłoby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bracia, abyście byli nieświadomi tej tajemnicy* – abyście nie byli zbyt wyniośle myślący o sobie** – że zatwardziałość*** przyszła na część Izraela, dopóki nie wejdzie pełnia narodów****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chcę, (by) wy nie wiedzieć*, bracia, (o) tajemnicy tej, aby nie bylibyście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sobą samymi rozsądnymi**, że skamienienie po części Izraelowi stało się, aż do kiedy wypełnienie pogan weszłoby,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(aby) wy nie rozumieć bracia (o) tajemnicy tej aby nie bylibyście w sobie samych rozumni że zatwardziałość (serca) z poszczególna Izraela stała się aż do którego wypełnienie pogan weszłoby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tajemnicy, μυστήριον : nie chodzi o tajemnicę misteriów religijnych, lecz o objawiony przez Boga, a nieznany wcześniej plan (&lt;x&gt;530 2:1&lt;/x&gt;, 7;&lt;x&gt;530 4:1&lt;/x&gt;) obejmujący również pogan (&lt;x&gt;520 16:25&lt;/x&gt;; &lt;x&gt;580 1:26&lt;/x&gt;; &lt;x&gt;560 3:3&lt;/x&gt;) i dalece przewyższający mądrość ludzką (&lt;x&gt;580 2:2&lt;/x&gt;;&lt;x&gt;580 4:13&lt;/x&gt;; &lt;x&gt;560 3:9&lt;/x&gt;;&lt;x&gt;560 5:32&lt;/x&gt;;&lt;x&gt;560 6:19&lt;/x&gt;; &lt;x&gt;470 13:11&lt;/x&gt;; &lt;x&gt;480 4:11&lt;/x&gt;).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zatwardziałość, πώρωσις  l. nieczułość, upór, zawziętość, nieustępliwość, niewrażliwość; również termin medyczny (&lt;x&gt;480 3:5&lt;/x&gt;; &lt;x&gt;560 4:18&lt;/x&gt;). Ozn. otępienie umysłowe.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Pełnia narodów, τὸ πλήρωμα τῶν ἐθνῶν, por. &lt;x&gt;520 11:12&lt;/x&gt;, gdzie mowa jest o pełni narodów l. pogan.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21:24&lt;/x&gt;; &lt;x&gt;500 10:16&lt;/x&gt;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 nie wiedzieć" składniej: "byście nie wiedzieli".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by się wam nie wydawało, że jesteście sami z siebie rozsądni.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2024-04-23T06:20:30Z</dcterms:modified>
</cp:coreProperties>
</file>