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38"/>
        <w:gridCol w:w="41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Zamknął razem bowiem ― Bóg ― wszystkich w nieposłuszeństwie, aby ― wszystkim okazać litość.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zamknął bowiem Bóg wszystkich ku nieposłuszeństwu aby nad wszystkimi zlitowałby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wydał wszystkich na nieposłuszeństwo, aby móc się nad wszystkimi zmiłować.*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współzakluczył bowiem Bóg wszystkich* ku nieuległości, aby (nad) wszystkimi zlitowałby się.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zamknął bowiem Bóg wszystkich ku nieposłuszeństwu aby (nad) wszystkimi zlitowałby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wydał wszystkich w moc nieposłuszeństwa, aby wszystkim móc okazać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zamknął ich wszystkich w niewierze, aby się nad wszystkimi zmiłować.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zamknął je Bóg wszystkie w niedowiarstwo, aby się nad wszystkimi zmiłował.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zamknął Bóg wszytko w niedowiarstwie, aby się smiłował nad wszytkimi.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Bóg poddał wszystkich nieposłuszeństwu, aby wszystkim okazać swe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Bóg poddał wszystkich w niewolę nieposłuszeństwa, aby się nad wszystkimi zmiłować.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wszystkim nałożył więzy nieposłuszeństwa, aby wszystkim okazać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pogrążył wszystkich w nieposłuszeństwie, aby wszystkim okazać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Zamknął bowiem Bóg wszystkich w krnąbrności, aby wszystkim okazać miłosierdzie.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uwikłał wszystkich w nieposłuszeństwo, aby wszystkim okazać zmiłowanie.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wszystkich uwięził w nieposłuszeństwie, by wszystkim okazać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замкнув Бог усіх у непослух, щоб усіх помилувати.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Bóg osaczył wszystkich na nieposłuszeństwie, aby się nad wszystkimi mógł zlitować.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Bóg poddał wszystkich ludzi razem nieposłuszeństwu, aby mógł wszystkim okazać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Bóg wszystkich ich razem zamknął w nieposłuszeństwie. aby im wszystkim okazać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pozwolił na to, żeby wszyscy się zbuntowali, aby wszystkim okazać swoją miłość.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3:22&lt;/x&gt;; &lt;x&gt;610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Inna lekcja: "wszystko".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2024-03-28T15:32:52Z</dcterms:modified>
</cp:coreProperties>
</file>