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7"/>
        <w:gridCol w:w="3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kto pierwszy dał Jemu, a będzie odpłacone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Jemu, tak by miało mu być odpłacone?*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wcześniej dał Jemu, i oddane zostanie w zamian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2024-03-28T11:49:52Z</dcterms:modified>
</cp:coreProperties>
</file>