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7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― wszystko. Jemu ― chwała na ― wieki,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wszystkie Jemu 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Niego,* i dla Niego (jest) wszystko;** Jemu chwała na wieki. Amen.***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Niego i poprzez Niego i ku Niemu wszystko; Jemu chwała na wieki: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wszystkie Jemu 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z Niego, przez Niego i dla Niego.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Jemu niech będzie chwała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bowiem, przez niego i w nim jest wszystko.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niego i przez niego i w nim są wszystkie rzeczy; jemu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 niego i przezeń, i w nim jest wszytko.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Niego i przez Niego, i dla Niego [jest] wszystko. Jemu chwała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niego i przez niego i ku niemu jest wszystko; jemu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bowiem, przez Niego i dla Niego jest wszystko.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Niego i przez Niego, i dla Niego jest wszystko. Jemu chwała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od Niego, i dzięki Niemu, i dla Niego wszystko! Jemu chwała na wieki!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przecież pochodzi od niego i dzięki niemu istnieje, i w nim ma swój cel. Jemu niech będzie chwała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Niego, i dla Niego wszystko.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з нього, через нього і для нього! Йому слава навіки.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Niego, poprzez Niego i ku Niemu wszystko;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Niego i przez Niego i dla Niego jest wszystko. Jemu niech będzie chwała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jest od Niego i przez Niego, i dla Niego. Jemu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przecież pochodzi od Niego, dzięki Niemu istnieje i do Niego zmierza. Jemu niech będzie wieczna chwała!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dzięki Niemu, gr. δι᾽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2024-04-18T05:08:34Z</dcterms:modified>
</cp:coreProperties>
</file>