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7"/>
        <w:gridCol w:w="3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― wszystko. Jemu ― chwała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Niego,* i dla Niego (jest) wszystko;** Jemu chwała na wieki.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Niego i poprzez Niego i ku Niemu wszystko; Jemu chwała na wieki: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Niemu, gr. δι᾽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2024-04-25T23:41:45Z</dcterms:modified>
</cp:coreProperties>
</file>