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61"/>
        <w:gridCol w:w="4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i w ― teraźniejszym czasie pozostałość według wybrania łaski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 w tym teraz porze resztka według wybrania łaski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 teraźniejszym czasie pozostaje reszta zgodnie z wyborem łaski.*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i w (tej) teraz porze pozostałość według wybrania łaski stała się;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 w (tym) teraz porze resztka według wybrania łaski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obecnie pozostaje reszta wybrana z 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 obecnym czasie pozostała resztka według wybrania przez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tedy i teraźniejszego czasu ostatki podług wybrania z łaski zostały.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tedy i czasu tego ostatki, według wybrania łaski, zstały się zbawione.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przeto i w obecnym czasie ostała się tylko Reszta wybrana przez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obecnie pozostała resztka według wyboru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teraz pozostała reszta dzięki wybraniu przez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sam sposób również w obecnym czasie pozostała Reszta wybrana z 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również teraz została tylko reszta przez wybór łaski.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w obecnym czasie została resztka tych, których Bóg wybrał z łaski.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 w obecnym czasie stało się wszystko zgodnie z wyborem, który jest podyktowany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і тепер лишилася решта - за вибором ласки.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 w obecnej porze została reszta według wyboru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w obecnej dobie: jest pewna resztka, łaską wybrana.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więc sposób również w obecnej porze pojawił się ostatekʼ zgodnie z wyborem dzięki życzliwości niezasłużonej.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jest i dzisiaj. Została garstka wybranych przez Boga—dzięki Jego łasce.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2024-04-26T14:04:07Z</dcterms:modified>
</cp:coreProperties>
</file>