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4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braterską miłością ku sobie nawzajem czule kochający, ― szacunkiem siebie nawzajem wyprzedzający,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się braterską miłością,* ** wyprzedzajcie się we wzajemnym szacunku,***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kochaniem braci ku jedni drugim tkliwi, szacunkiem* jedni drugich wyprzedzający,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darzcie się braterską miłością, τῇ φιλαδελφίᾳ εἰς ἀλλήλους φιλόστοργοι. Gr. φιλαδελφία  (filadelfia) ozn. miłość braterską lub siostrzaną; gr. φιλόστοργος (filostorgos) opisuje postawę miłości męża do żony, rodziców do dzieci i odwrotnie.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13:34-35&lt;/x&gt;; &lt;x&gt;590 4:9&lt;/x&gt;; &lt;x&gt;680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szacunek dla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2024-04-25T04:52:20Z</dcterms:modified>
</cp:coreProperties>
</file>