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4"/>
        <w:gridCol w:w="4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nadziei radujący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ucisku wytrwali,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modlitwie nieustający,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w ucisku będący wytrwali przy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radośni,* w ucisku cierpliwi,** w modlitwie wytrwali,***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nadzieją radujący się (w) utrapieniu będący wytrwali, (przy) modlitwie trwający niezłomnie,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(w) ucisku będący wytrwali (przy)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bądźcie radośni, w ucisku wytrwali, w modlitwie 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Radujący się w nadziei, cierpliwi w ucisku, nieustający w modlitwie;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się weselący, w ucisku cierpliwi, w modlitwie ustawiczni;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się weselący, w utrapieniu cierpliwi, w modlitwie ustawiczni;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nadzieją. W ucisku bądźcie cierpliwi, w modlitwie wytrwali.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 w ucisku cierpliwi, w modlitwie wytrwali;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nadzieją, w ucisku bądźcie cierpliwi, w modlitwie wytrwali,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nadzieją, w ucisku bądźcie cierpliwi, w modlitwie wytrwali.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radośni bądźcie w nadziei, cierpliwi w utrapieniu, gorliwi w modlitwie;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Nadzieja niech budzi w was radość, w ucisku zachowujcie cierpliwość, w modlitwie wytrwałość.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nadzieją. W prześladowaniu bądźcie wytrwali. Trwajcie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радійте надією, в горі будьте терплячі, перебувайте в молитві;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radujący się nadzieją. W ucisku wytrwali, w modlitwie uporczywie trwający;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waszej nadziei, bądźcie cierpliwi w ucisku i niestrudzeni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nadziei. W ucisku bądźcie wytrwali. W modlitwie nie ustawajcie.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darowanej wam nadziei, okazujcie cierpliwość w trudnościach i wytrwałość w modlitwie.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13:11&lt;/x&gt;; &lt;x&gt;570 2:18&lt;/x&gt;; &lt;x&gt;570 3:1&lt;/x&gt;; &lt;x&gt;570 4:4&lt;/x&gt;; &lt;x&gt;590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18:1&lt;/x&gt;; &lt;x&gt;560 6:18&lt;/x&gt;; &lt;x&gt;580 4:2&lt;/x&gt;; &lt;x&gt;590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2024-04-27T02:28:11Z</dcterms:modified>
</cp:coreProperties>
</file>