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81"/>
        <w:gridCol w:w="3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potrzebach ― świętych mający udział,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gościnności ścigający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 świętych będący wspólnikami gościnność ścigający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wspierający w potrzebach świętych,* pielęgnujący gościnność.**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potrzeb świętych* będący wspólnikami, gościnność ścigający**.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 świętych będący wspólnikami gościnność ścigający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13:2&lt;/x&gt;; &lt;x&gt;670 4:9&lt;/x&gt;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Świętymi nazywano chrześcijan.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sportowa. Jej sens: rywalizować z innymi w zakresie gościnności. Cała wypowiedź od słów "Brzydzący się" (w. 9) do "ścigający" ma sens imperatywny.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2024-04-20T07:12:01Z</dcterms:modified>
</cp:coreProperties>
</file>