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1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— dobrze życzcie,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Dobrorzeczcie tym, którzy was prześladują; dobrorzeczcie,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przeszladującym was,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prześladują.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prześladują;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mówcie o prześladujących was; dobrze mówcie, a nie złorzeczcie!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tych, którzy was prześladują, błogosławcie, a nie przeklinajcie.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prześladują.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Благословляйте тих, що переслідують вас, - благословляйте, а не проклинайте.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Wielbijcie Boga tym, którzy was prześladują, wielbijcie i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 - błogosławcie ich, a nie przeklinajcie!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prześladują;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prześladują—nie przeklinajcie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2024-04-25T10:51:14Z</dcterms:modified>
</cp:coreProperties>
</file>