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3"/>
        <w:gridCol w:w="2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2024-04-26T20:02:58Z</dcterms:modified>
</cp:coreProperties>
</file>