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9"/>
        <w:gridCol w:w="3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możliwe, ― 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[strony]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waszej, ze wszystkimi ludzi bądźcie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 to od was z wszystkimi ludźmi zachowujący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 z waszej strony, zachowujcie pokój ze wszystkimi ludźmi.*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możliwe, (to) z przyczyny waszej, z wszystkimi ludźmi zachowując pokój;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 (to) od was z wszystkimi ludźmi zachowujący pokój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9:50&lt;/x&gt;; &lt;x&gt;650 12:14&lt;/x&gt;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2024-03-28T09:17:26Z</dcterms:modified>
</cp:coreProperties>
</file>