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4"/>
        <w:gridCol w:w="5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siebie samych mszcząc, ukochani, ale dajcie miejsce ― gniewowi; napisane jest bowiem: Mnie pomsta, Ja odpłacę, ―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sobie samym wymierzając sprawiedliwość umiłowani ale dajcie miejsce gniewowi jest napisane bowiem Mnie ukaranie Ja odpłacę mówi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mścijcie się sami,* ukochani, lecz dajcie miejsce gniewowi (Bożemu),** gdyż napisano: Pomsta należy do Mnie , Ja odpłacę , mówi Pan.***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siebie samych mszcząc, umiłowani, ale dajcie miejsce gniewowi, jest napisane bowiem: Mnie ukaranie*, ja oddam w zamian, mówi Pan.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sobie samym wymierzając sprawiedliwość umiłowani ale dajcie miejsce gniewowi jest napisane bowiem Mnie ukaranie Ja odpłacę mówi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Najdrożsi! Nie mścijcie się sami. Pozostawcie miejsce gniewowi Bożemu. Czytamy przecież: Pomsta należy do Mnie, Ja odpłacę —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Najmilsi, nie mścijcie się sami, ale pozostawcie miejsce gniewowi. Jest bowiem napisane: Zemsta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 odpłacę —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mścijcie się sami, najmilsi: ale dajcie miejsce gniewowi; albowiem napisano: Mnie pomsta, a Ja oddam,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mszcząc się sami, namilejszy, ale dajcie miejsce gniewowi, abowiem napisano jest: Mnie pomstę: ja oddam,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wymierzajcie sami sobie sprawiedliwości, lecz pozostawcie to pomście [Bożej]. Napisano bowiem: Do Mnie należy pomsta, Ja wymierzę zapłatę – mówi Pan - ale: Jeżeli nieprzyjaciel twój cierpi głód – nakarm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Nie mścijcie się sami, ale pozostawcie to gniewowi Bożemu, albowiem napisano: Pomsta do mnie należy, Ja odpłacę,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szukajcie zemsty sami, umiłowani, ale pozostawcie miejsce gniewowi Boga. Napisano bowiem: Do Mnie należy wymierzanie kary, Ja odpłacę,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sami nie wymierzajcie sprawiedliwości, ale pozostawcie to gniewowi Bożemu. Napisano bowiem: Do Mnie należy pomsta, Ja odpłacę,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bierzcie, umiłowani, odwetu za swoją krzywdę, lecz zostawcie sprawę gniewowi [Bożemu], bo przecież jest napisane: „Do mnie należy wymierzenie sprawiedliwości ja odpłacę — mówi Pan”.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 moi, sami nie wymierzajcie sprawiedliwości, zostawcie miejsce dla gniewu Boga, bo przecież w Piśmie czytamy: Wymierzanie sprawiedliwości należy do mnie, ja karę wymierzę, mówi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wymierzajcie sami kary, lecz pozwólcie działać sprawiedliwości Bożej. Napisano bowiem: ʼDo Mnie należy pomsta, ja się odwzajemnięʼ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мстіться за себе, улюблені, але дайте місце гніву, як написано: В моїй владі є помста, - і я віддам, каже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mszcząc się sami, umiłowani; wszak gniew ma wyznaczone miejsce, bowiem jest napisane: Do mnie pomsta należy, Ja oddam w zamian,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Nigdy, moi przyjaciele, nie szukajcie odwetu, ale pozostawcie to gniewowi Bożemu, bo w Tanach napisano: "Rzecze Adonai: Pomsta należy do mnie; ja odpłacę".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mścijcie się sami, umiłowani, lecz pozostawcie miejsce srogiemu gniewowi; napisano przecież: ”Pomsta jest moja; ja odpłacę, mówi Pan”.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Kochani, sami nie wymierzajcie sprawiedliwości, ale pozostawcie to Bogu. Pismo mówi bowiem: „Ja wymierzam karę i Ja za wszystko odpłacam—mówi Pan”. Napisane jest również: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19:18&lt;/x&gt;; &lt;x&gt;470 5:39&lt;/x&gt;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32:35&lt;/x&gt;; &lt;x&gt;650 10:30&lt;/x&gt;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"Mnie ukaranie" - sens: do mnie należy ukaranie, mnie jest zastrzeżone.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2024-04-24T20:08:56Z</dcterms:modified>
</cp:coreProperties>
</file>