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9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usługiwania — do służby z poświęceniem; czy to nauczania, po to, by pouczać;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usługiwania, niech usługuje; jeśli ktoś naucza,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posługowanie, niech będzie w posługowaniu; jeźli kto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posługowanie w usługowaniu, bądź, kto uczy, w 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to urząd diakona – dla wykonywania czynności diakońskich; bądź urząd nauczyciela – dla wypełniania czynności nauczycielskich;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posługiwanie, to w usługiwaniu; jeśli kto naucza, to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służby – niech służy, jeśli dar nauczania – niech naucza,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ktoś dar posługi? Niech posługuje. Ktoś inny - dar nauczania? Niech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jakąś posługę — w tej posłudze, czy to ktoś jako nauczający — w nauczaniu,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posiada dar służenia innym, niech służy; jeśli ktoś umie nauczać, niech uczy;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dar usługiwania, który okazujemy w usługiwaniu, czy to dar nauczania, którym cieszy się nauczający,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служіння, - служімо; якщо навчання, - навчаймо;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 w usłudze; czy to wyjaśnianie w 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służenie, używaj go, by służyć; jeśli jesteś nauczycielem, używaj swego daru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usługiwanie, trwajmy w tym usługiwaniu; jeśli ktoś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służby—niech pomaga innym; jeśli ktoś ma dar nauczania—niech uczy;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2024-05-11T02:22:48Z</dcterms:modified>
</cp:coreProperties>
</file>