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2"/>
        <w:gridCol w:w="3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służbę, w ― służbie, czy to ― nauczający, w ―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w posłudze czy to nauczający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– w posłudze, czy gdy ktoś naucza – w nauczaniu,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służbę w służbie, czy to nauczający w nauce,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w posłudze czy to nauczający w nauce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2024-03-29T13:19:30Z</dcterms:modified>
</cp:coreProperties>
</file>