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nieobłudna. Czujący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złego, lgnący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z 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(niech będzie) nieobłudna* – brzydźcie się złem, lgnijcie do dobra,**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nieobłudna*. Brzydzący się niegodziwością**, łączący się z dobrem**;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(z) dobrem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2024-03-28T23:23:43Z</dcterms:modified>
</cp:coreProperties>
</file>