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4"/>
        <w:gridCol w:w="4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― królestwo ― Boga jedzeniem i napojem, ale sprawiedliwością i pokojem i radością w Duchu Świętym;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Królestwo Boga pokarm i napój ale sprawiedliwość i pokój i radość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Boże bowiem to nie pokarm* i napój, lecz sprawiedliwość i pokój, i radość w Duchu Świętym.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jest królestwo Boga zjedzeniem i wypiciem, ale sprawiedliwością, i pokojem, i radością w Duchu Świętym;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Królestwo Boga pokarm i napój ale sprawiedliwość i pokój i radość w Duchu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2024-04-24T17:28:49Z</dcterms:modified>
</cp:coreProperties>
</file>