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7"/>
        <w:gridCol w:w="4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w tym służący ― Pomazańcowi, bardzo podobają się ― Bogu i przyjemni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Chrystusowi,* miły jest Bogu i szanowany u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tym służący Pomazańcowi bardzo podobającym się Bogu i wypróbowanym (dla)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tych będący niewolnikiem Pomazańcowi bardzo podobające się Bogu i wypróbowane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przyjemny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tych rzeczach służy Chrystusowi, miły jest Bogu, a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podoba się Bogu, a ludziom jest przyjemny.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 taki sposób służy Chrystusowi, ten podoba się Bogu i ma uznanie u 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 tym służy Chrystusowi, miły jest Bogu i przyjemny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w tym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tak służy Chrystusowi, jest miły Bogu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taki sposób służy Chrystusowi, miły jest Bogu i cieszy się uznaniem u 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w ten sposób służy Chrystusowi, jest miły Bogu i cieszy się poważaniem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służy Chrystusowi, podoba się Bogu i cieszy się uznaniem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цим служить Христові, той і Богові милий, і людьми шанований.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tym służy Chrystusowi, miły jest Bogu oraz wiarygodny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Mesjaszowi, ten zarówno podoba się Bogu, jak i zyskuje uznanie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pod tym względem służy Chrystusowi jako niewolnik, ten jest godny upodobania Boga i ma uznanie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taki sposób służy Chrystusowi, podoba się Bogu i będzie się cieszył uznaniem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Boga obrażają wszelkie świadczenia ze strony człowieka – podobnie jak gospodynię obraziłoby, gdyby zaproszeni przez nią goście przybyli na przygotowany przez nią obiad z własnym prowiantem.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2024-04-26T20:46:05Z</dcterms:modified>
</cp:coreProperties>
</file>