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8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powodu jedzenia obalaj ― dzieło ― Boga. Wszystko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złe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potknięcie się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pokarm obalaj dzieło Boga wszystkie wprawdzie czyste ale złe człowiekowi przez potknięcie się jedzącemu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pokarmu nie rujnuj dzieła Bożego. Wszystko wprawdzie jest czyste,* ale jest złe dla człowieka jedzącego przy potknięciu.**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ze względu na potrawę obalaj dzieło Boga. Wszystko czyste, ale złe (dla) człowieka, (tego) poprzez potknięcie się jedzącego.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pokarm obalaj dzieło Boga wszystkie wprawdzie czyste ale złe człowiekowi przez potknięcie się jedzącemu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jedzącego przy potknięciu, ἀλλὰ κακὸν τῷ ἀνθρώπῳ τῷ διὰ προσκόμματος ἐσθίοντι : tj. w zależności od rozumienia przyimka διά : (1) w (poczuciu), przy, wraz z (jeśli διά  odnieść do sposobu, zob. &lt;x&gt;490 8:4&lt;/x&gt;, okoliczności towarzyszących, zob. &lt;x&gt;510 14:22&lt;/x&gt;); (2) w konsekwencji, z powodu potknięcia (jeśli διά odnieść do przyczyny, zob. &lt;x&gt;520 12:1&lt;/x&gt;), przez potknięcie (zob. &lt;x&gt;550 1:1&lt;/x&gt;; &lt;x&gt;530 1:9&lt;/x&gt;). Może chodzić zarówno o osobę, która swoim jedzeniem powoduje potknięcie innych, jak i o osobę, która decyduje się na spożywanie czegoś w poczuciu, że postępuje niesłusznie.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2024-04-27T02:46:20Z</dcterms:modified>
</cp:coreProperties>
</file>