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7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według samego siebie, miej przed ― Bogiem. Szczęśliwy ― nie sądzący samego siebie, w czym po zbadaniu uznaje.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wiarę,* którą** masz, zachowaj dla siebie przed Bogiem. Szczęśliwy ten, kto samego siebie nie osądza w tym, czego próbuje.***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masz, dla ciebie samego miej przed Bogiem. Szczęśliwy nie sądzący siebie samego, w czym aprobuje;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wiarę masz dla siebie samego miej przed Bogiem szczęśliwy nie sądzący siebie samego w czym bada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wiarę, πίστις, lub: przekonanie, czyli: wiarę w sensie jej treści, pod. w &lt;x&gt;520 14:23&lt;/x&gt;, choć może chodzi o grę znaczeniem gr. πίστις.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którą, ἣν, </w:t>
      </w:r>
      <w:r>
        <w:rPr>
          <w:rtl/>
        </w:rPr>
        <w:t>א</w:t>
      </w:r>
      <w:r>
        <w:rPr>
          <w:rtl w:val="0"/>
        </w:rPr>
        <w:t xml:space="preserve"> (IV); zaimka brak w: D (V); w s : bez zaimka: Ty masz wiarę? Zachowaj (ją) dla siebie przed Bogiem; &lt;x&gt;520 13:22&lt;/x&gt;L.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co uważa, ἐν ᾧ δοκιμάζει.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2024-04-24T13:29:57Z</dcterms:modified>
</cp:coreProperties>
</file>