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9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Jedzący ― nie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pogardza, ― zaś nie jedzący ―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osądza, ― Bóg bowiem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jada, niech nie odrzuca* tego, który nie jada; ten natomiast, który nie jada, niech nie osądza tego, który jada,** gdyż Bóg go przygarnął.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 nie jedzącego nie niech ma za nic, zaś nie jedzący jedzącego nie niech sądzi, Bóg bowiem go dobrał*·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nie pogardza.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przyjął, przygarnął.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2024-04-24T01:24:41Z</dcterms:modified>
</cp:coreProperties>
</file>