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8"/>
        <w:gridCol w:w="4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jesteśmy zaś my ― mocni, ― niemoce ― niemocnych nosić, a nie samym sobie przypodobywać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winni zaś my mocni słabościom niemocnych znosić i nie sobie samym przypodobać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mocni, powinniśmy nosić słabości niemocnych, a nie dogadzać sobie samym.*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winni zaś my, mocni, bezsilności niemocnych nosić, i nie sobie samym przypodobać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winni zaś my mocni słabościom niemocnych znosić i nie sobie samym przypodobać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14:1&lt;/x&gt;; &lt;x&gt;590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oryginału chodzi o czynność trwałą niedokonaną.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2024-04-25T13:48:10Z</dcterms:modified>
</cp:coreProperties>
</file>