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Izajasz mówi: Stanie się ― korzeń ― Jessego, i ― ustanowiony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rządzić narodami; na Nim narody opierać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Nastanie korzeń Jessaja,* który też został ustanowiony, by rządzić narodami; w Nim narody będą pokładać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Będzie korzeń Jessego, i wstający, (aby) przewodzić poganom; na nim poganie oprą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2024-04-26T15:38:08Z</dcterms:modified>
</cp:coreProperties>
</file>