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nadziei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was wszystkich radością i pokojem w ― wierze, ku ― obfitowaniu waszemu w ― nadziei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wypełni wszelką radością i pokojem, gdy (trwacie) w wierze, po to, byście obfitowali w nadziei,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nadziei oby wypełnił was całą radością i pokojem podczas wierzyć, ku obfitować wy* w nadziei przez moc Ducha Świętego.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największą radością i pokojem w wierze, abyście opływali w nadzieję,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wszelką radością i pokojem w wierze, abyście obfitowali w nadzieję 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wszelką radością i pokojem w wierze, abyście obfitowali w nadziei 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nadzieje niech was napełni wszelakiej radości i pokoju w wierzeniu, abyście obfitowali w nadziei i w 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[dawca] nadziei, niech wam udzieli pełni radości i pokoju w wierze, abyście mocą Ducha Świętego byli bogaci w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niechaj was napełni wszelką radością i pokojem w wierze, abyście obfitowali w nadzieję 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wszelką radością i pokojem w wierze, abyście dzięki mocy Ducha Świętego obfitowali w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niechaj napełni was wszelką radością i pokojem w wierze, abyście obfitowali w nadzieję dzięki 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Bóg tej nadziei napełnił was pełną radością i pokojem w wierze, abyście bogaci byli w nadzieję dzięki 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źródło nadziei, niech was obdarzy radością i pokojem płynącym z wiary, aby wzrastała wasza nadzieja przez moc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źródło nadziei, niech was napełni wszelką radością i pokojem dzięki wyznawaniu wiary, aby rosła wasza nadzieja dzięki 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надії хай наповнить вас усякою радістю і миром у вірі, щоб ви збагатилися надією, силою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nadziei, oby wam użyczył całkowitej radości oraz pokoju w wierzeniu, ku waszemu obfitowaniu w nadziei, poprzez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źródło nadziei, przepełni was całych radością i szalomem, a wy ciągle ufajcie, abyście przez moc Ruach Ha-Kodesz obfitowali w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Bóg, który daje nadzieję, napełnił was wszelką radością i pokojem dzięki waszej wierze, abyście obfitowali w nadzieję mocą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Bóg, który obdarza ludzi nadzieją, napełnia radością i pokojem wszystkich was, którzy Mu wierzycie. Niech daruje wam również nadzieję płynącą z mocy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obfitować wy" - wyrażenie przyimkowe, oznaczające zamierzony skutek. Składniej: "byście obfitowali".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2024-04-16T17:21:26Z</dcterms:modified>
</cp:coreProperties>
</file>