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5"/>
        <w:gridCol w:w="44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2024-04-25T17:22:04Z</dcterms:modified>
</cp:coreProperties>
</file>