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― chlubę w Pomazańcu Jezusie ― względem ―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chlubę w Chrystusie Jezusie w tym,* co odnosi się do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więc dumę w Pomazańcu Jezusie (co do tych) względem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9:16&lt;/x&gt;; &lt;x&gt;540 10:15&lt;/x&gt;; &lt;x&gt;540 11:16-18&lt;/x&gt;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15:12&lt;/x&gt;; &lt;x&gt;510 21:19&lt;/x&gt;;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2024-04-23T12:54:32Z</dcterms:modified>
</cp:coreProperties>
</file>