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1"/>
        <w:gridCol w:w="5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odważę się coś mówić, czego nie sprawiłby Pomazaniec przeze mnie ku posłuszeństwu narodów,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[zarówno]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czynem,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ośmielę się mówić o czymś czego nie sprawił Pomazaniec przeze mnie do posłuszeństwa poganom słowem i czynem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odważę się bowiem czegokolwiek powiedzieć o tym, czego Chrystus nie dokonał przeze mnie* dla posłuszeństwa** pogan, czy to słowem, czy czynem,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odważę się (o) czymś mówić, czego nie sprawił Pomazaniec przeze mnie ku posłuszeństwu pogan, słowem i czynem,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ośmielę się mówić (o) czymś czego nie sprawił Pomazaniec przeze mnie do posłuszeństwa poganom słowem i czynem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 nie odważę się mówić o czym innym, mogę powiedzieć o tym, czego Chrystus dokonał przeze mnie, by doprowadzić pogan do posłuszeństwa, słowem albo czynem,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śmiałbym bowiem mówić tego, czego Chrystus nie uczyniłby przeze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przywodzeniu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pogan do posłuszeństwa przez słowo i uczynek;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śmiałbym mówić tego, czego by nie sprawował Chrystus przez mię w przywodzeniu ku posłuszeństwu pogan, przez słowo i przez uczynek,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śmiem nic mówić, czego Chrystus nie sprawuje przez mię ku posłuszeństwu Poganów słowem i uczynki,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odważę się jednak wspominać niczego poza tym, czego dokonał przeze mnie Chrystus w doprowadzeniu pogan do posłuszeństwa wierze słowem, czynem,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odważę się bowiem mówić o czymkolwiek, czego Chrystus nie dokonał przeze mnie, aby przywieść pogan do posłuszeństwa słowem i czynem,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odważę się bowiem mówić o niczym innym, jak tylko o tym, czego Chrystus dokonał przeze mnie – aby pogan doprowadzić do posłuszeństwa – słowem i czynem,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Ośmielam się mówić jedynie o tym, czego Chrystus dokonał przeze mnie w doprowadzaniu pogan do wiary słowem i czynem,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ośmielę się bowiem wspominać o niczym, niż o tym, co dla osiągnięcia posłuszeństwa pogan Chrystus zdziałał przeze mnie słowem i czynem,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Mogę bowiem śmiało powiedzieć, że wszystko, czego dokonałem słowem lub czynem, aby skłonić pogan do posłuszeństwa, nie ja dokonałem lecz Chrystus, który działał przeze mnie,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bowiem miał odwagi mówić o czymkolwiek, czego nie dokonał Chrystus przeze mnie - aby poganie stali się posłuszni Bogu - słowem i czynem,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смію говорити про те, чого не вчинив Христос через мене в наверненні поган - словом і ділом,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odważę się mówić o czymś, czego ku posłuszeństwu pogan dla Słowa nie sprawił Chrystus przez moje zwiastowanie oraz działanie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ośmielę się wspominać o niczym, jak tylko o tym, czego dokonał przeze mnie Mesjasz, aby poprzez moje słowa i czyny przywieść nie-Żydów do posłuszeństwa,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odważę się powiedzieć niczego poza tym, co Chrystus zdziałał przeze mnie, aby narody były posłuszne, poprzez moje słowo i uczynek,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ośmielę się mówić o czymkolwiek innym. Pragnę tylko opowiadać o tym, czego Bóg dokonał przeze mnie, prowadząc pogan do posłuszeństwa Mu. A działał On przez moje słowa i czyny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1:5&lt;/x&gt;; &lt;x&gt;520 16:26&lt;/x&gt;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16:17&lt;/x&gt;; &lt;x&gt;510 4:30&lt;/x&gt;; &lt;x&gt;650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2024-03-28T22:38:55Z</dcterms:modified>
</cp:coreProperties>
</file>