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coś mówić, czego nie sprawiłby Pomazaniec przeze mnie ku posłuszeństwu narodów,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[zarówno]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o 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czegokolwiek powiedzieć o tym, czego Chrystus nie dokonał przeze mnie* dla posłuszeństwa** pogan, czy to słowem, czy czynem,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(o) czymś mówić, czego nie sprawił Pomazaniec przeze mnie ku posłuszeństwu pogan,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(o) czymś czego nie sprawił Pomazaniec przeze mnie do posłuszeństwa poganom słowem i czynem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4:30&lt;/x&gt;;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2024-04-26T20:46:06Z</dcterms:modified>
</cp:coreProperties>
</file>