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napisane jest: Zobaczą co nie zostało oznajmione o Nim,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słyszeli, zrozumieją.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 napisane którym nie zostało ogłoszone o Nim zobaczą i którzy nie słyszeli zrozumieją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napisano: Zobaczą (Go) ci, którym o Nim nie głoszono, a ci, którzy nie usłyszeli, zrozumieją.*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 napisane: Którym nie zostało oznajmione o Nim, zobaczą. i którzy nie usłyszeli, zrozumieją.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 napisane którym nie zostało ogłoszone o Nim zobaczą i którzy nie słyszeli zrozumieją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2024-04-20T06:04:30Z</dcterms:modified>
</cp:coreProperties>
</file>